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5"/>
        <w:gridCol w:w="2565"/>
        <w:gridCol w:w="2565"/>
      </w:tblGrid>
      <w:tr w:rsidR="00314469" w:rsidRPr="00B35354" w14:paraId="7EBDF0C5" w14:textId="77777777" w:rsidTr="00F578F3">
        <w:tc>
          <w:tcPr>
            <w:tcW w:w="2564" w:type="dxa"/>
          </w:tcPr>
          <w:p w14:paraId="6264CD2B" w14:textId="63F37EC4" w:rsidR="00F578F3" w:rsidRPr="00B35354" w:rsidRDefault="00F578F3" w:rsidP="00177E1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35354">
              <w:rPr>
                <w:b/>
                <w:bCs/>
                <w:color w:val="auto"/>
                <w:sz w:val="18"/>
                <w:szCs w:val="18"/>
              </w:rPr>
              <w:t>Presenting the problem</w:t>
            </w:r>
          </w:p>
        </w:tc>
        <w:tc>
          <w:tcPr>
            <w:tcW w:w="2565" w:type="dxa"/>
          </w:tcPr>
          <w:p w14:paraId="501FE7E7" w14:textId="1715AAA6" w:rsidR="00F578F3" w:rsidRPr="00B35354" w:rsidRDefault="00F578F3" w:rsidP="00177E1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35354">
              <w:rPr>
                <w:b/>
                <w:bCs/>
                <w:color w:val="auto"/>
                <w:sz w:val="18"/>
                <w:szCs w:val="18"/>
              </w:rPr>
              <w:t>Inputs</w:t>
            </w:r>
          </w:p>
        </w:tc>
        <w:tc>
          <w:tcPr>
            <w:tcW w:w="2565" w:type="dxa"/>
          </w:tcPr>
          <w:p w14:paraId="7310575D" w14:textId="60F6AC2E" w:rsidR="00F578F3" w:rsidRPr="00B35354" w:rsidRDefault="00F578F3" w:rsidP="00177E1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35354">
              <w:rPr>
                <w:b/>
                <w:bCs/>
                <w:color w:val="auto"/>
                <w:sz w:val="18"/>
                <w:szCs w:val="18"/>
              </w:rPr>
              <w:t>Activities</w:t>
            </w:r>
          </w:p>
        </w:tc>
        <w:tc>
          <w:tcPr>
            <w:tcW w:w="2565" w:type="dxa"/>
          </w:tcPr>
          <w:p w14:paraId="54F491CE" w14:textId="15B94D1B" w:rsidR="00F578F3" w:rsidRPr="00B35354" w:rsidRDefault="00F578F3" w:rsidP="00177E1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35354">
              <w:rPr>
                <w:b/>
                <w:bCs/>
                <w:color w:val="auto"/>
                <w:sz w:val="18"/>
                <w:szCs w:val="18"/>
              </w:rPr>
              <w:t>Outputs</w:t>
            </w:r>
          </w:p>
        </w:tc>
        <w:tc>
          <w:tcPr>
            <w:tcW w:w="2565" w:type="dxa"/>
          </w:tcPr>
          <w:p w14:paraId="458A71F7" w14:textId="4ED7C9DA" w:rsidR="00F578F3" w:rsidRPr="00B35354" w:rsidRDefault="00F578F3" w:rsidP="00177E1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35354">
              <w:rPr>
                <w:b/>
                <w:bCs/>
                <w:color w:val="auto"/>
                <w:sz w:val="18"/>
                <w:szCs w:val="18"/>
              </w:rPr>
              <w:t>Outcomes</w:t>
            </w:r>
          </w:p>
        </w:tc>
        <w:tc>
          <w:tcPr>
            <w:tcW w:w="2565" w:type="dxa"/>
          </w:tcPr>
          <w:p w14:paraId="6B42DA4F" w14:textId="1FD3D681" w:rsidR="00F578F3" w:rsidRPr="00B35354" w:rsidRDefault="00F578F3" w:rsidP="00177E18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35354">
              <w:rPr>
                <w:b/>
                <w:bCs/>
                <w:color w:val="auto"/>
                <w:sz w:val="18"/>
                <w:szCs w:val="18"/>
              </w:rPr>
              <w:t>Impact</w:t>
            </w:r>
          </w:p>
        </w:tc>
      </w:tr>
      <w:tr w:rsidR="00F578F3" w:rsidRPr="00D03A95" w14:paraId="3089B341" w14:textId="77777777" w:rsidTr="00F578F3">
        <w:tc>
          <w:tcPr>
            <w:tcW w:w="2564" w:type="dxa"/>
          </w:tcPr>
          <w:p w14:paraId="57CAC14E" w14:textId="41EDFD8F" w:rsidR="00F578F3" w:rsidRPr="00B35354" w:rsidRDefault="00314469" w:rsidP="00177E18">
            <w:pPr>
              <w:rPr>
                <w:sz w:val="18"/>
                <w:szCs w:val="18"/>
                <w:lang w:val="en-GB"/>
              </w:rPr>
            </w:pPr>
            <w:r w:rsidRPr="00B35354">
              <w:rPr>
                <w:sz w:val="18"/>
                <w:szCs w:val="18"/>
                <w:lang w:val="en-GB"/>
              </w:rPr>
              <w:t>Wat problem and underlying causes will you address?</w:t>
            </w:r>
          </w:p>
        </w:tc>
        <w:tc>
          <w:tcPr>
            <w:tcW w:w="2565" w:type="dxa"/>
          </w:tcPr>
          <w:p w14:paraId="1866C466" w14:textId="2D4AD18F" w:rsidR="00F578F3" w:rsidRPr="00B35354" w:rsidRDefault="00E76457" w:rsidP="00177E18">
            <w:pPr>
              <w:rPr>
                <w:sz w:val="18"/>
                <w:szCs w:val="18"/>
                <w:lang w:val="en-GB"/>
              </w:rPr>
            </w:pPr>
            <w:r w:rsidRPr="00B35354">
              <w:rPr>
                <w:sz w:val="18"/>
                <w:szCs w:val="18"/>
                <w:lang w:val="en-GB"/>
              </w:rPr>
              <w:t>What will you invest?</w:t>
            </w:r>
          </w:p>
        </w:tc>
        <w:tc>
          <w:tcPr>
            <w:tcW w:w="2565" w:type="dxa"/>
          </w:tcPr>
          <w:p w14:paraId="39894895" w14:textId="7AE956A9" w:rsidR="00F578F3" w:rsidRPr="00B35354" w:rsidRDefault="00E76457" w:rsidP="00177E18">
            <w:pPr>
              <w:rPr>
                <w:sz w:val="18"/>
                <w:szCs w:val="18"/>
                <w:lang w:val="en-GB"/>
              </w:rPr>
            </w:pPr>
            <w:r w:rsidRPr="00B35354">
              <w:rPr>
                <w:sz w:val="18"/>
                <w:szCs w:val="18"/>
                <w:lang w:val="en-GB"/>
              </w:rPr>
              <w:t>What will you do?</w:t>
            </w:r>
          </w:p>
        </w:tc>
        <w:tc>
          <w:tcPr>
            <w:tcW w:w="2565" w:type="dxa"/>
          </w:tcPr>
          <w:p w14:paraId="62B25990" w14:textId="1AA8C8AE" w:rsidR="00F578F3" w:rsidRPr="00B35354" w:rsidRDefault="00E76457" w:rsidP="00177E18">
            <w:pPr>
              <w:rPr>
                <w:sz w:val="18"/>
                <w:szCs w:val="18"/>
                <w:lang w:val="en-GB"/>
              </w:rPr>
            </w:pPr>
            <w:r w:rsidRPr="00B35354">
              <w:rPr>
                <w:sz w:val="18"/>
                <w:szCs w:val="18"/>
                <w:lang w:val="en-GB"/>
              </w:rPr>
              <w:t>What concrete ‘things’ will you produce?</w:t>
            </w:r>
          </w:p>
        </w:tc>
        <w:tc>
          <w:tcPr>
            <w:tcW w:w="2565" w:type="dxa"/>
          </w:tcPr>
          <w:p w14:paraId="6F22D68E" w14:textId="49649545" w:rsidR="00F578F3" w:rsidRPr="00B35354" w:rsidRDefault="00E76457" w:rsidP="00177E18">
            <w:pPr>
              <w:rPr>
                <w:sz w:val="18"/>
                <w:szCs w:val="18"/>
                <w:lang w:val="en-GB"/>
              </w:rPr>
            </w:pPr>
            <w:r w:rsidRPr="00B35354">
              <w:rPr>
                <w:sz w:val="18"/>
                <w:szCs w:val="18"/>
                <w:lang w:val="en-GB"/>
              </w:rPr>
              <w:t>What immediate and intermediate changes will you affect?</w:t>
            </w:r>
          </w:p>
        </w:tc>
        <w:tc>
          <w:tcPr>
            <w:tcW w:w="2565" w:type="dxa"/>
          </w:tcPr>
          <w:p w14:paraId="268DFF59" w14:textId="3484AAC6" w:rsidR="00F578F3" w:rsidRPr="00B35354" w:rsidRDefault="00036D82" w:rsidP="00177E18">
            <w:pPr>
              <w:rPr>
                <w:sz w:val="18"/>
                <w:szCs w:val="18"/>
                <w:lang w:val="en-GB"/>
              </w:rPr>
            </w:pPr>
            <w:r w:rsidRPr="00B35354">
              <w:rPr>
                <w:sz w:val="18"/>
                <w:szCs w:val="18"/>
                <w:lang w:val="en-GB"/>
              </w:rPr>
              <w:t>What is the long term aim for you project?</w:t>
            </w:r>
          </w:p>
        </w:tc>
      </w:tr>
      <w:tr w:rsidR="00F578F3" w:rsidRPr="00B35354" w14:paraId="175352C7" w14:textId="77777777" w:rsidTr="00F578F3">
        <w:tc>
          <w:tcPr>
            <w:tcW w:w="2564" w:type="dxa"/>
          </w:tcPr>
          <w:p w14:paraId="47A872B4" w14:textId="77F0015D" w:rsidR="00164A56" w:rsidRDefault="00164A56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  <w:r w:rsidRPr="00B35354">
              <w:rPr>
                <w:color w:val="auto"/>
                <w:sz w:val="18"/>
                <w:szCs w:val="18"/>
                <w:u w:val="single"/>
                <w:lang w:val="nl-BE"/>
              </w:rPr>
              <w:t>Proble</w:t>
            </w:r>
            <w:r w:rsidR="00935836" w:rsidRPr="00B35354">
              <w:rPr>
                <w:color w:val="auto"/>
                <w:sz w:val="18"/>
                <w:szCs w:val="18"/>
                <w:u w:val="single"/>
                <w:lang w:val="nl-BE"/>
              </w:rPr>
              <w:t>e</w:t>
            </w:r>
            <w:r w:rsidRPr="00B35354">
              <w:rPr>
                <w:color w:val="auto"/>
                <w:sz w:val="18"/>
                <w:szCs w:val="18"/>
                <w:u w:val="single"/>
                <w:lang w:val="nl-BE"/>
              </w:rPr>
              <w:t>m</w:t>
            </w:r>
          </w:p>
          <w:p w14:paraId="4D71377C" w14:textId="0B6A5CB4" w:rsidR="00D03A95" w:rsidRDefault="00D03A95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0A7311E7" w14:textId="7B827A58" w:rsidR="00D03A95" w:rsidRDefault="00D03A95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7A767654" w14:textId="2DA67D09" w:rsidR="00D03A95" w:rsidRDefault="00D03A95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67179A4F" w14:textId="0F87B2F3" w:rsidR="00D03A95" w:rsidRDefault="00D03A95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63E8DD7B" w14:textId="7785A347" w:rsidR="00D03A95" w:rsidRDefault="00D03A95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5CD5D4B3" w14:textId="77777777" w:rsidR="00D03A95" w:rsidRPr="00B35354" w:rsidRDefault="00D03A95" w:rsidP="00177E18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44537802" w14:textId="512FC2E9" w:rsidR="00164A56" w:rsidRPr="00B35354" w:rsidRDefault="00164A56" w:rsidP="00177E18">
            <w:pPr>
              <w:rPr>
                <w:sz w:val="18"/>
                <w:szCs w:val="18"/>
                <w:lang w:val="nl-BE"/>
              </w:rPr>
            </w:pPr>
          </w:p>
          <w:p w14:paraId="30554AD9" w14:textId="38AD1DC1" w:rsidR="00164A56" w:rsidRPr="00D03A95" w:rsidRDefault="00935836" w:rsidP="00177E18">
            <w:pPr>
              <w:rPr>
                <w:color w:val="auto"/>
                <w:sz w:val="18"/>
                <w:szCs w:val="18"/>
                <w:u w:val="single"/>
                <w:lang w:val="en-GB"/>
              </w:rPr>
            </w:pPr>
            <w:proofErr w:type="spellStart"/>
            <w:r w:rsidRPr="00D03A95">
              <w:rPr>
                <w:color w:val="auto"/>
                <w:sz w:val="18"/>
                <w:szCs w:val="18"/>
                <w:u w:val="single"/>
                <w:lang w:val="en-GB"/>
              </w:rPr>
              <w:t>Onderliggende</w:t>
            </w:r>
            <w:proofErr w:type="spellEnd"/>
            <w:r w:rsidRPr="00D03A95">
              <w:rPr>
                <w:color w:val="auto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D03A95">
              <w:rPr>
                <w:color w:val="auto"/>
                <w:sz w:val="18"/>
                <w:szCs w:val="18"/>
                <w:u w:val="single"/>
                <w:lang w:val="en-GB"/>
              </w:rPr>
              <w:t>oorzaken</w:t>
            </w:r>
            <w:proofErr w:type="spellEnd"/>
          </w:p>
          <w:p w14:paraId="4B3A5AAF" w14:textId="18B5CD95" w:rsidR="009C0499" w:rsidRPr="00B35354" w:rsidRDefault="009C0499" w:rsidP="00164A56">
            <w:pPr>
              <w:rPr>
                <w:color w:val="auto"/>
                <w:sz w:val="18"/>
                <w:szCs w:val="18"/>
                <w:lang w:val="en-GB"/>
              </w:rPr>
            </w:pPr>
          </w:p>
          <w:p w14:paraId="06DAD371" w14:textId="77777777" w:rsidR="00036D82" w:rsidRDefault="00036D82" w:rsidP="00D03A95">
            <w:pPr>
              <w:rPr>
                <w:sz w:val="18"/>
                <w:szCs w:val="18"/>
                <w:lang w:val="nl-BE"/>
              </w:rPr>
            </w:pPr>
          </w:p>
          <w:p w14:paraId="398FDA4F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267FD7F1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4004790D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79C2218F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1C94F5A5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2DAE87C0" w14:textId="03C09295" w:rsidR="00D03A95" w:rsidRPr="00D03A95" w:rsidRDefault="00D03A95" w:rsidP="00D03A95">
            <w:pPr>
              <w:rPr>
                <w:sz w:val="18"/>
                <w:szCs w:val="18"/>
                <w:u w:val="single"/>
                <w:lang w:val="nl-BE"/>
              </w:rPr>
            </w:pPr>
            <w:r w:rsidRPr="00D03A95">
              <w:rPr>
                <w:color w:val="auto"/>
                <w:sz w:val="18"/>
                <w:szCs w:val="18"/>
                <w:u w:val="single"/>
                <w:lang w:val="nl-BE"/>
              </w:rPr>
              <w:t>Criteria</w:t>
            </w:r>
          </w:p>
        </w:tc>
        <w:tc>
          <w:tcPr>
            <w:tcW w:w="2565" w:type="dxa"/>
          </w:tcPr>
          <w:p w14:paraId="6393E426" w14:textId="77777777" w:rsidR="00D362DE" w:rsidRDefault="00D362DE" w:rsidP="00280476">
            <w:pPr>
              <w:rPr>
                <w:sz w:val="18"/>
                <w:szCs w:val="18"/>
                <w:lang w:val="nl-BE"/>
              </w:rPr>
            </w:pPr>
          </w:p>
          <w:p w14:paraId="2D911C1F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53BBCED1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230B0C62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253188F2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02CC181A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2D2BD184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0B7DABFE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69C1170A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50945275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68E7D212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761D5947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44845755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26D8A8AB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75C4DFE5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32E75419" w14:textId="77777777" w:rsidR="00D03A95" w:rsidRDefault="00D03A95" w:rsidP="00280476">
            <w:pPr>
              <w:rPr>
                <w:sz w:val="18"/>
                <w:szCs w:val="18"/>
                <w:lang w:val="nl-BE"/>
              </w:rPr>
            </w:pPr>
          </w:p>
          <w:p w14:paraId="1B9AA100" w14:textId="11CC20AA" w:rsidR="00D03A95" w:rsidRPr="00D03A95" w:rsidRDefault="00D03A95" w:rsidP="00280476">
            <w:pPr>
              <w:rPr>
                <w:sz w:val="18"/>
                <w:szCs w:val="18"/>
                <w:u w:val="single"/>
                <w:lang w:val="nl-BE"/>
              </w:rPr>
            </w:pPr>
            <w:r w:rsidRPr="00D03A95">
              <w:rPr>
                <w:color w:val="auto"/>
                <w:sz w:val="18"/>
                <w:szCs w:val="18"/>
                <w:u w:val="single"/>
                <w:lang w:val="nl-BE"/>
              </w:rPr>
              <w:t>Criteria</w:t>
            </w:r>
          </w:p>
        </w:tc>
        <w:tc>
          <w:tcPr>
            <w:tcW w:w="2565" w:type="dxa"/>
          </w:tcPr>
          <w:p w14:paraId="28A44AE3" w14:textId="77777777" w:rsidR="00E501EF" w:rsidRDefault="00E501EF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5243683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2AEDBACD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6E022933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0D48C71A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0B29ABA4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AACE92F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3EA601F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6DA66B9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40EE6586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2F604C0B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22E5302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43CA03AF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E9B05B2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0D54756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2F11B45E" w14:textId="77777777" w:rsidR="00D03A95" w:rsidRDefault="00D03A95" w:rsidP="00E501EF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61F4515" w14:textId="11876CC5" w:rsidR="00D03A95" w:rsidRPr="00D03A95" w:rsidRDefault="00D03A95" w:rsidP="00E501EF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  <w:r w:rsidRPr="00D03A95">
              <w:rPr>
                <w:color w:val="auto"/>
                <w:sz w:val="18"/>
                <w:szCs w:val="18"/>
                <w:u w:val="single"/>
                <w:lang w:val="nl-BE"/>
              </w:rPr>
              <w:t>Criteria</w:t>
            </w:r>
          </w:p>
        </w:tc>
        <w:tc>
          <w:tcPr>
            <w:tcW w:w="2565" w:type="dxa"/>
          </w:tcPr>
          <w:p w14:paraId="4CBC989E" w14:textId="77777777" w:rsidR="000948A9" w:rsidRDefault="000948A9" w:rsidP="00D03A95">
            <w:pPr>
              <w:rPr>
                <w:sz w:val="18"/>
                <w:szCs w:val="18"/>
                <w:lang w:val="nl-BE"/>
              </w:rPr>
            </w:pPr>
          </w:p>
          <w:p w14:paraId="4B0BD22A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1C172C4B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7E9B41B4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6BBBEB66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4A4FD66C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38768BE0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6D24560C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4EBF1FDB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50A8B4FE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3BB63CE7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3584D165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1B353B84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78F333B2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6B7D6B9E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3B88A286" w14:textId="77777777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66E7FA63" w14:textId="77777777" w:rsidR="00D03A95" w:rsidRP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  <w:r w:rsidRPr="00D03A95">
              <w:rPr>
                <w:color w:val="auto"/>
                <w:sz w:val="18"/>
                <w:szCs w:val="18"/>
                <w:u w:val="single"/>
                <w:lang w:val="nl-BE"/>
              </w:rPr>
              <w:t>Criteria</w:t>
            </w:r>
          </w:p>
          <w:p w14:paraId="48AA066D" w14:textId="4DE1B4F5" w:rsidR="00D03A95" w:rsidRPr="00B35354" w:rsidRDefault="00D03A95" w:rsidP="00D03A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17D7EA03" w14:textId="31CCF25C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1E7A7177" w14:textId="5A5FA4FE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2249780C" w14:textId="778F1AAE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47FF7980" w14:textId="2EE4F9BE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214DCA7D" w14:textId="405DD66E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6AF81C90" w14:textId="4B6CC203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265BD71E" w14:textId="2C584E33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52BCCC20" w14:textId="2FEFBA0C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1AC130B5" w14:textId="00765B23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5792F6D9" w14:textId="3C14D852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06BB9FE7" w14:textId="66F219C9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70D42F0D" w14:textId="171DE94E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718C183F" w14:textId="268B0A98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3F223DAA" w14:textId="1FA4716F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02A07E87" w14:textId="6222B44B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686B8460" w14:textId="7FC253A1" w:rsidR="00D03A95" w:rsidRDefault="00D03A95" w:rsidP="00D03A95">
            <w:pPr>
              <w:rPr>
                <w:sz w:val="18"/>
                <w:szCs w:val="18"/>
                <w:lang w:val="nl-BE"/>
              </w:rPr>
            </w:pPr>
          </w:p>
          <w:p w14:paraId="5D0F31E3" w14:textId="0313FB94" w:rsidR="00D03A95" w:rsidRP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  <w:r w:rsidRPr="00D03A95">
              <w:rPr>
                <w:color w:val="auto"/>
                <w:sz w:val="18"/>
                <w:szCs w:val="18"/>
                <w:u w:val="single"/>
                <w:lang w:val="nl-BE"/>
              </w:rPr>
              <w:t>Criteria</w:t>
            </w:r>
          </w:p>
          <w:p w14:paraId="3DC56E99" w14:textId="6C7D8A91" w:rsidR="00C90891" w:rsidRPr="00B35354" w:rsidRDefault="00C90891" w:rsidP="00C9089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10F8E4FC" w14:textId="1CBD151C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CDF8C7F" w14:textId="471D95E4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50C16AE" w14:textId="4BCEFCA8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EBFA500" w14:textId="7929E762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79E9A81" w14:textId="7A9A2319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064166EE" w14:textId="16165ADB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72A84558" w14:textId="3C792D3E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0FC96923" w14:textId="3CD30D60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07B4F56B" w14:textId="4437BFAB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29C0ECFF" w14:textId="6950BF5C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9CA2C9F" w14:textId="3C1EC7CC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03E3B681" w14:textId="51DD1AB9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2A571D53" w14:textId="6B0CC521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63F363DE" w14:textId="0B4B369C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F7AB4EB" w14:textId="017B88B2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7B37C8A9" w14:textId="2619FDD9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4E2C35FD" w14:textId="7C6AE6FD" w:rsid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  <w:r w:rsidRPr="00D03A95">
              <w:rPr>
                <w:color w:val="auto"/>
                <w:sz w:val="18"/>
                <w:szCs w:val="18"/>
                <w:u w:val="single"/>
                <w:lang w:val="nl-BE"/>
              </w:rPr>
              <w:t>Criteria</w:t>
            </w:r>
          </w:p>
          <w:p w14:paraId="2C2C7531" w14:textId="4098A740" w:rsid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3B5522E8" w14:textId="4C290442" w:rsid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5C9539FB" w14:textId="63DE4280" w:rsid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60AA0D0D" w14:textId="77777777" w:rsidR="00D03A95" w:rsidRPr="00D03A95" w:rsidRDefault="00D03A95" w:rsidP="00D03A95">
            <w:pPr>
              <w:rPr>
                <w:color w:val="auto"/>
                <w:sz w:val="18"/>
                <w:szCs w:val="18"/>
                <w:u w:val="single"/>
                <w:lang w:val="nl-BE"/>
              </w:rPr>
            </w:pPr>
          </w:p>
          <w:p w14:paraId="13ED30BA" w14:textId="0D73121C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28A7B0A" w14:textId="659EF151" w:rsidR="00D03A95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1A7280DC" w14:textId="77777777" w:rsidR="00D03A95" w:rsidRPr="00AA3BA1" w:rsidRDefault="00D03A95" w:rsidP="00D03A95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5A30A5BE" w14:textId="30A6FFC2" w:rsidR="00AA3BA1" w:rsidRPr="00AA3BA1" w:rsidRDefault="00AA3BA1" w:rsidP="00AA3BA1">
            <w:pPr>
              <w:rPr>
                <w:color w:val="auto"/>
                <w:sz w:val="18"/>
                <w:szCs w:val="18"/>
                <w:lang w:val="nl-BE"/>
              </w:rPr>
            </w:pPr>
          </w:p>
        </w:tc>
      </w:tr>
      <w:tr w:rsidR="00036D82" w:rsidRPr="00AA3BA1" w14:paraId="22683D1B" w14:textId="77777777" w:rsidTr="00F578F3">
        <w:tc>
          <w:tcPr>
            <w:tcW w:w="2564" w:type="dxa"/>
          </w:tcPr>
          <w:p w14:paraId="37E85388" w14:textId="77777777" w:rsidR="00F578F3" w:rsidRPr="00D03A95" w:rsidRDefault="00036D82" w:rsidP="00177E18">
            <w:pPr>
              <w:rPr>
                <w:color w:val="FF0000"/>
                <w:sz w:val="18"/>
                <w:szCs w:val="18"/>
                <w:lang w:val="nl-BE"/>
              </w:rPr>
            </w:pPr>
            <w:r w:rsidRPr="00D03A95">
              <w:rPr>
                <w:color w:val="FF0000"/>
                <w:sz w:val="18"/>
                <w:szCs w:val="18"/>
                <w:lang w:val="nl-BE"/>
              </w:rPr>
              <w:t>Assumptions</w:t>
            </w:r>
          </w:p>
          <w:p w14:paraId="729B4D38" w14:textId="4218171D" w:rsidR="00036D82" w:rsidRPr="00B35354" w:rsidRDefault="00036D82" w:rsidP="00D03A95">
            <w:pPr>
              <w:rPr>
                <w:color w:val="FF0000"/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4FCB0E22" w14:textId="77777777" w:rsidR="00F578F3" w:rsidRPr="00D03A95" w:rsidRDefault="00036D82" w:rsidP="00177E18">
            <w:pPr>
              <w:rPr>
                <w:color w:val="FF0000"/>
                <w:sz w:val="18"/>
                <w:szCs w:val="18"/>
                <w:lang w:val="nl-BE"/>
              </w:rPr>
            </w:pPr>
            <w:r w:rsidRPr="00D03A95">
              <w:rPr>
                <w:color w:val="FF0000"/>
                <w:sz w:val="18"/>
                <w:szCs w:val="18"/>
                <w:lang w:val="nl-BE"/>
              </w:rPr>
              <w:t>Assumptions</w:t>
            </w:r>
          </w:p>
          <w:p w14:paraId="4AEE4EA3" w14:textId="76C3A2C8" w:rsidR="00D362DE" w:rsidRPr="00B35354" w:rsidRDefault="00D362DE" w:rsidP="00D362D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54EFBB69" w14:textId="77777777" w:rsidR="00F578F3" w:rsidRPr="00D03A95" w:rsidRDefault="00036D82" w:rsidP="00177E18">
            <w:pPr>
              <w:rPr>
                <w:color w:val="FF0000"/>
                <w:sz w:val="18"/>
                <w:szCs w:val="18"/>
                <w:lang w:val="nl-BE"/>
              </w:rPr>
            </w:pPr>
            <w:r w:rsidRPr="00D03A95">
              <w:rPr>
                <w:color w:val="FF0000"/>
                <w:sz w:val="18"/>
                <w:szCs w:val="18"/>
                <w:lang w:val="nl-BE"/>
              </w:rPr>
              <w:t>Assumptions</w:t>
            </w:r>
          </w:p>
          <w:p w14:paraId="334B8F45" w14:textId="4A48C48C" w:rsidR="006B6442" w:rsidRPr="00B35354" w:rsidRDefault="006B6442" w:rsidP="00177E18">
            <w:pPr>
              <w:rPr>
                <w:color w:val="FF0000"/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614F4C29" w14:textId="77777777" w:rsidR="00F578F3" w:rsidRPr="00D03A95" w:rsidRDefault="00036D82" w:rsidP="00177E18">
            <w:pPr>
              <w:rPr>
                <w:color w:val="FF0000"/>
                <w:sz w:val="18"/>
                <w:szCs w:val="18"/>
                <w:lang w:val="nl-BE"/>
              </w:rPr>
            </w:pPr>
            <w:r w:rsidRPr="00D03A95">
              <w:rPr>
                <w:color w:val="FF0000"/>
                <w:sz w:val="18"/>
                <w:szCs w:val="18"/>
                <w:lang w:val="nl-BE"/>
              </w:rPr>
              <w:t>Assumptions</w:t>
            </w:r>
          </w:p>
          <w:p w14:paraId="74C40B8D" w14:textId="64A90C4B" w:rsidR="000658ED" w:rsidRPr="00B35354" w:rsidRDefault="000658ED" w:rsidP="00177E18">
            <w:pPr>
              <w:rPr>
                <w:color w:val="FF0000"/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442E00FC" w14:textId="77777777" w:rsidR="00F578F3" w:rsidRPr="00D03A95" w:rsidRDefault="00036D82" w:rsidP="00177E18">
            <w:pPr>
              <w:rPr>
                <w:color w:val="FF0000"/>
                <w:sz w:val="18"/>
                <w:szCs w:val="18"/>
                <w:lang w:val="nl-BE"/>
              </w:rPr>
            </w:pPr>
            <w:r w:rsidRPr="00D03A95">
              <w:rPr>
                <w:color w:val="FF0000"/>
                <w:sz w:val="18"/>
                <w:szCs w:val="18"/>
                <w:lang w:val="nl-BE"/>
              </w:rPr>
              <w:t>Assumptions</w:t>
            </w:r>
          </w:p>
          <w:p w14:paraId="1FFC16FC" w14:textId="46DCCF8C" w:rsidR="00C51612" w:rsidRPr="00C51612" w:rsidRDefault="00C51612" w:rsidP="00C5161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65" w:type="dxa"/>
          </w:tcPr>
          <w:p w14:paraId="2E75B032" w14:textId="77777777" w:rsidR="00F578F3" w:rsidRPr="00D03A95" w:rsidRDefault="00036D82" w:rsidP="00177E18">
            <w:pPr>
              <w:rPr>
                <w:color w:val="FF0000"/>
                <w:sz w:val="18"/>
                <w:szCs w:val="18"/>
                <w:lang w:val="nl-BE"/>
              </w:rPr>
            </w:pPr>
            <w:r w:rsidRPr="00D03A95">
              <w:rPr>
                <w:color w:val="FF0000"/>
                <w:sz w:val="18"/>
                <w:szCs w:val="18"/>
                <w:lang w:val="nl-BE"/>
              </w:rPr>
              <w:t>Assumptions</w:t>
            </w:r>
          </w:p>
          <w:p w14:paraId="5CED8D66" w14:textId="77777777" w:rsidR="00AA3BA1" w:rsidRDefault="00AA3BA1" w:rsidP="00AA3BA1">
            <w:pPr>
              <w:rPr>
                <w:color w:val="auto"/>
                <w:sz w:val="18"/>
                <w:szCs w:val="18"/>
                <w:lang w:val="nl-BE"/>
              </w:rPr>
            </w:pPr>
          </w:p>
          <w:p w14:paraId="2BF932E6" w14:textId="77777777" w:rsidR="00D03A95" w:rsidRDefault="00D03A95" w:rsidP="00AA3BA1">
            <w:pPr>
              <w:rPr>
                <w:sz w:val="18"/>
                <w:szCs w:val="18"/>
                <w:lang w:val="nl-BE"/>
              </w:rPr>
            </w:pPr>
          </w:p>
          <w:p w14:paraId="6E69BA8C" w14:textId="77777777" w:rsidR="00D03A95" w:rsidRDefault="00D03A95" w:rsidP="00AA3BA1">
            <w:pPr>
              <w:rPr>
                <w:sz w:val="18"/>
                <w:szCs w:val="18"/>
                <w:lang w:val="nl-BE"/>
              </w:rPr>
            </w:pPr>
          </w:p>
          <w:p w14:paraId="022A682C" w14:textId="77777777" w:rsidR="00D03A95" w:rsidRDefault="00D03A95" w:rsidP="00AA3BA1">
            <w:pPr>
              <w:rPr>
                <w:sz w:val="18"/>
                <w:szCs w:val="18"/>
                <w:lang w:val="nl-BE"/>
              </w:rPr>
            </w:pPr>
          </w:p>
          <w:p w14:paraId="6A6A2F9D" w14:textId="77777777" w:rsidR="00D03A95" w:rsidRDefault="00D03A95" w:rsidP="00AA3BA1">
            <w:pPr>
              <w:rPr>
                <w:sz w:val="18"/>
                <w:szCs w:val="18"/>
                <w:lang w:val="nl-BE"/>
              </w:rPr>
            </w:pPr>
          </w:p>
          <w:p w14:paraId="64D33AB6" w14:textId="77777777" w:rsidR="00D03A95" w:rsidRDefault="00D03A95" w:rsidP="00AA3BA1">
            <w:pPr>
              <w:rPr>
                <w:sz w:val="18"/>
                <w:szCs w:val="18"/>
                <w:lang w:val="nl-BE"/>
              </w:rPr>
            </w:pPr>
          </w:p>
          <w:p w14:paraId="250A97A4" w14:textId="3A4FD81C" w:rsidR="00D03A95" w:rsidRPr="00AA3BA1" w:rsidRDefault="00666368" w:rsidP="00666368">
            <w:pPr>
              <w:tabs>
                <w:tab w:val="left" w:pos="1650"/>
              </w:tabs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4050BB29" w14:textId="424D4C2A" w:rsidR="00BB108F" w:rsidRPr="00AA3BA1" w:rsidRDefault="00BB108F" w:rsidP="00177E18">
      <w:pPr>
        <w:rPr>
          <w:sz w:val="18"/>
          <w:szCs w:val="18"/>
          <w:lang w:val="nl-BE"/>
        </w:rPr>
      </w:pPr>
    </w:p>
    <w:sectPr w:rsidR="00BB108F" w:rsidRPr="00AA3BA1" w:rsidSect="00666368">
      <w:headerReference w:type="default" r:id="rId11"/>
      <w:footerReference w:type="default" r:id="rId12"/>
      <w:headerReference w:type="first" r:id="rId13"/>
      <w:pgSz w:w="16839" w:h="11907" w:orient="landscape" w:code="9"/>
      <w:pgMar w:top="0" w:right="720" w:bottom="720" w:left="720" w:header="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89DA" w14:textId="77777777" w:rsidR="00EC0A69" w:rsidRDefault="00EC0A69">
      <w:pPr>
        <w:spacing w:after="0" w:line="240" w:lineRule="auto"/>
      </w:pPr>
      <w:r>
        <w:separator/>
      </w:r>
    </w:p>
  </w:endnote>
  <w:endnote w:type="continuationSeparator" w:id="0">
    <w:p w14:paraId="459444CF" w14:textId="77777777" w:rsidR="00EC0A69" w:rsidRDefault="00EC0A69">
      <w:pPr>
        <w:spacing w:after="0" w:line="240" w:lineRule="auto"/>
      </w:pPr>
      <w:r>
        <w:continuationSeparator/>
      </w:r>
    </w:p>
  </w:endnote>
  <w:endnote w:type="continuationNotice" w:id="1">
    <w:p w14:paraId="52FA5E2E" w14:textId="77777777" w:rsidR="00EC0A69" w:rsidRDefault="00EC0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1F7" w14:textId="77777777" w:rsidR="00D03A95" w:rsidRDefault="00A56D86" w:rsidP="00C32DE9">
    <w:pPr>
      <w:pStyle w:val="Voettekst"/>
      <w:ind w:left="-142" w:right="-590" w:hanging="567"/>
      <w:jc w:val="right"/>
      <w:rPr>
        <w:noProof/>
      </w:rPr>
    </w:pPr>
    <w:r>
      <w:t xml:space="preserve">           </w:t>
    </w:r>
  </w:p>
  <w:p w14:paraId="0D0B940D" w14:textId="2201F4D9" w:rsidR="0086038D" w:rsidRDefault="007337ED" w:rsidP="00C32DE9">
    <w:pPr>
      <w:pStyle w:val="Voettekst"/>
      <w:ind w:left="-142" w:right="-590" w:hanging="567"/>
      <w:jc w:val="right"/>
    </w:pPr>
    <w:r>
      <w:rPr>
        <w:noProof/>
      </w:rPr>
      <w:drawing>
        <wp:inline distT="0" distB="0" distL="0" distR="0" wp14:anchorId="65D547ED" wp14:editId="401AF170">
          <wp:extent cx="5169535" cy="4953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NIEUWE_VZW_WETGEV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18" b="24508"/>
                  <a:stretch/>
                </pic:blipFill>
                <pic:spPr bwMode="auto">
                  <a:xfrm>
                    <a:off x="0" y="0"/>
                    <a:ext cx="5377641" cy="515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2101" w14:textId="77777777" w:rsidR="00EC0A69" w:rsidRDefault="00EC0A69">
      <w:pPr>
        <w:spacing w:after="0" w:line="240" w:lineRule="auto"/>
      </w:pPr>
      <w:r>
        <w:separator/>
      </w:r>
    </w:p>
  </w:footnote>
  <w:footnote w:type="continuationSeparator" w:id="0">
    <w:p w14:paraId="05EE8FCD" w14:textId="77777777" w:rsidR="00EC0A69" w:rsidRDefault="00EC0A69">
      <w:pPr>
        <w:spacing w:after="0" w:line="240" w:lineRule="auto"/>
      </w:pPr>
      <w:r>
        <w:continuationSeparator/>
      </w:r>
    </w:p>
  </w:footnote>
  <w:footnote w:type="continuationNotice" w:id="1">
    <w:p w14:paraId="62B4F93A" w14:textId="77777777" w:rsidR="00EC0A69" w:rsidRDefault="00EC0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C425" w14:textId="77777777" w:rsidR="00C56DF4" w:rsidRDefault="00C56DF4">
    <w:pPr>
      <w:pStyle w:val="Koptekst"/>
    </w:pPr>
  </w:p>
  <w:p w14:paraId="0A37501D" w14:textId="0E01D90A" w:rsidR="007A495D" w:rsidRPr="004102BA" w:rsidRDefault="004102BA" w:rsidP="004102BA">
    <w:pPr>
      <w:pStyle w:val="Koptekst"/>
      <w:jc w:val="center"/>
      <w:rPr>
        <w:sz w:val="96"/>
        <w:szCs w:val="96"/>
      </w:rPr>
    </w:pPr>
    <w:r w:rsidRPr="004102BA">
      <w:rPr>
        <w:rFonts w:ascii="Modern Love" w:hAnsi="Modern Love"/>
        <w:sz w:val="96"/>
        <w:szCs w:val="96"/>
      </w:rPr>
      <w:t>THEORY OF CHANGE</w:t>
    </w:r>
    <w:r>
      <w:rPr>
        <w:rFonts w:ascii="Modern Love" w:hAnsi="Modern Love"/>
        <w:sz w:val="96"/>
        <w:szCs w:val="96"/>
      </w:rPr>
      <w:t xml:space="preserve">                 </w:t>
    </w:r>
  </w:p>
  <w:p w14:paraId="5DAB6C7B" w14:textId="77777777" w:rsidR="0086038D" w:rsidRDefault="008603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efaultPlaceholder_1081868574"/>
      </w:placeholder>
      <w:temporary/>
      <w:showingPlcHdr/>
      <w15:appearance w15:val="hidden"/>
    </w:sdtPr>
    <w:sdtEndPr/>
    <w:sdtContent>
      <w:p w14:paraId="2126A6FF" w14:textId="77777777" w:rsidR="0086038D" w:rsidRDefault="0086038D">
        <w:pPr>
          <w:pStyle w:val="Koptekst"/>
        </w:pPr>
        <w:r>
          <w:t>[Typ hier]</w:t>
        </w:r>
      </w:p>
    </w:sdtContent>
  </w:sdt>
  <w:p w14:paraId="72A3D3EC" w14:textId="77777777" w:rsidR="008D036E" w:rsidRDefault="008D0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048167B9"/>
    <w:multiLevelType w:val="hybridMultilevel"/>
    <w:tmpl w:val="A460A9E0"/>
    <w:lvl w:ilvl="0" w:tplc="D1A2CC0C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D24E2"/>
    <w:multiLevelType w:val="hybridMultilevel"/>
    <w:tmpl w:val="77AEAC30"/>
    <w:lvl w:ilvl="0" w:tplc="98DC9CF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D6B85"/>
    <w:multiLevelType w:val="hybridMultilevel"/>
    <w:tmpl w:val="555C1172"/>
    <w:lvl w:ilvl="0" w:tplc="E49CB6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17C6"/>
    <w:multiLevelType w:val="hybridMultilevel"/>
    <w:tmpl w:val="8F38C9F2"/>
    <w:lvl w:ilvl="0" w:tplc="6BA410F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417D6"/>
    <w:multiLevelType w:val="hybridMultilevel"/>
    <w:tmpl w:val="028ADDDE"/>
    <w:lvl w:ilvl="0" w:tplc="D852616C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4964"/>
    <w:multiLevelType w:val="hybridMultilevel"/>
    <w:tmpl w:val="59DE14A2"/>
    <w:lvl w:ilvl="0" w:tplc="EA9034EA">
      <w:start w:val="4"/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10D6"/>
    <w:multiLevelType w:val="hybridMultilevel"/>
    <w:tmpl w:val="2E42FFCE"/>
    <w:lvl w:ilvl="0" w:tplc="988E1F6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174"/>
    <w:multiLevelType w:val="hybridMultilevel"/>
    <w:tmpl w:val="82C8A7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72E95"/>
    <w:multiLevelType w:val="hybridMultilevel"/>
    <w:tmpl w:val="515A42A4"/>
    <w:lvl w:ilvl="0" w:tplc="2362C79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26FE9"/>
    <w:multiLevelType w:val="hybridMultilevel"/>
    <w:tmpl w:val="323EDD0C"/>
    <w:lvl w:ilvl="0" w:tplc="DD6ADC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930E7"/>
    <w:multiLevelType w:val="hybridMultilevel"/>
    <w:tmpl w:val="F93E8A2A"/>
    <w:lvl w:ilvl="0" w:tplc="9CD2A35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394A"/>
    <w:multiLevelType w:val="hybridMultilevel"/>
    <w:tmpl w:val="1348F1D0"/>
    <w:lvl w:ilvl="0" w:tplc="5B10EC9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66D62"/>
    <w:multiLevelType w:val="hybridMultilevel"/>
    <w:tmpl w:val="8D464F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85D5C"/>
    <w:multiLevelType w:val="hybridMultilevel"/>
    <w:tmpl w:val="45CE4F26"/>
    <w:lvl w:ilvl="0" w:tplc="6548EF2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5787"/>
    <w:multiLevelType w:val="hybridMultilevel"/>
    <w:tmpl w:val="F3189720"/>
    <w:lvl w:ilvl="0" w:tplc="853A7A7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3"/>
  </w:num>
  <w:num w:numId="15">
    <w:abstractNumId w:val="15"/>
  </w:num>
  <w:num w:numId="16">
    <w:abstractNumId w:val="20"/>
  </w:num>
  <w:num w:numId="17">
    <w:abstractNumId w:val="14"/>
  </w:num>
  <w:num w:numId="18">
    <w:abstractNumId w:val="24"/>
  </w:num>
  <w:num w:numId="19">
    <w:abstractNumId w:val="22"/>
  </w:num>
  <w:num w:numId="20">
    <w:abstractNumId w:val="10"/>
  </w:num>
  <w:num w:numId="21">
    <w:abstractNumId w:val="21"/>
  </w:num>
  <w:num w:numId="22">
    <w:abstractNumId w:val="17"/>
  </w:num>
  <w:num w:numId="23">
    <w:abstractNumId w:val="19"/>
  </w:num>
  <w:num w:numId="24">
    <w:abstractNumId w:val="13"/>
  </w:num>
  <w:num w:numId="25">
    <w:abstractNumId w:val="25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1E"/>
    <w:rsid w:val="00000EEB"/>
    <w:rsid w:val="00004D93"/>
    <w:rsid w:val="000103FF"/>
    <w:rsid w:val="00010976"/>
    <w:rsid w:val="000220F5"/>
    <w:rsid w:val="0002395C"/>
    <w:rsid w:val="00036D82"/>
    <w:rsid w:val="00046777"/>
    <w:rsid w:val="00060D86"/>
    <w:rsid w:val="000658ED"/>
    <w:rsid w:val="00065937"/>
    <w:rsid w:val="0008204D"/>
    <w:rsid w:val="00084EF4"/>
    <w:rsid w:val="00091F3B"/>
    <w:rsid w:val="000948A9"/>
    <w:rsid w:val="000A05B8"/>
    <w:rsid w:val="000A1FE7"/>
    <w:rsid w:val="000A7779"/>
    <w:rsid w:val="000B4B4E"/>
    <w:rsid w:val="000D5AED"/>
    <w:rsid w:val="000F36EA"/>
    <w:rsid w:val="000F641A"/>
    <w:rsid w:val="00100CD3"/>
    <w:rsid w:val="001062CA"/>
    <w:rsid w:val="00112F72"/>
    <w:rsid w:val="001216E2"/>
    <w:rsid w:val="00125F66"/>
    <w:rsid w:val="00137B88"/>
    <w:rsid w:val="001566C5"/>
    <w:rsid w:val="00164A56"/>
    <w:rsid w:val="00164B5D"/>
    <w:rsid w:val="00173802"/>
    <w:rsid w:val="00177E18"/>
    <w:rsid w:val="00181246"/>
    <w:rsid w:val="00190136"/>
    <w:rsid w:val="00191086"/>
    <w:rsid w:val="001941C6"/>
    <w:rsid w:val="001A2B8E"/>
    <w:rsid w:val="001A6D1E"/>
    <w:rsid w:val="001B2435"/>
    <w:rsid w:val="001C2C6F"/>
    <w:rsid w:val="001C4C47"/>
    <w:rsid w:val="001F2F07"/>
    <w:rsid w:val="001F667D"/>
    <w:rsid w:val="002019AF"/>
    <w:rsid w:val="002049DB"/>
    <w:rsid w:val="0020590B"/>
    <w:rsid w:val="00215968"/>
    <w:rsid w:val="00220DCA"/>
    <w:rsid w:val="00222D2D"/>
    <w:rsid w:val="002331C4"/>
    <w:rsid w:val="00234A36"/>
    <w:rsid w:val="00237C74"/>
    <w:rsid w:val="0025269F"/>
    <w:rsid w:val="00254F87"/>
    <w:rsid w:val="00257ABE"/>
    <w:rsid w:val="002663D5"/>
    <w:rsid w:val="002716E0"/>
    <w:rsid w:val="00280476"/>
    <w:rsid w:val="0028517A"/>
    <w:rsid w:val="00290CBD"/>
    <w:rsid w:val="00292EFC"/>
    <w:rsid w:val="002B45E6"/>
    <w:rsid w:val="002B4D26"/>
    <w:rsid w:val="002C60DA"/>
    <w:rsid w:val="002C6CBB"/>
    <w:rsid w:val="002D656E"/>
    <w:rsid w:val="002F1092"/>
    <w:rsid w:val="002F4835"/>
    <w:rsid w:val="00306ED6"/>
    <w:rsid w:val="00314469"/>
    <w:rsid w:val="00314BF0"/>
    <w:rsid w:val="003220C4"/>
    <w:rsid w:val="003241EA"/>
    <w:rsid w:val="00326494"/>
    <w:rsid w:val="00345614"/>
    <w:rsid w:val="003463DB"/>
    <w:rsid w:val="00352A7A"/>
    <w:rsid w:val="00372F06"/>
    <w:rsid w:val="00384541"/>
    <w:rsid w:val="003A31D2"/>
    <w:rsid w:val="003A55B6"/>
    <w:rsid w:val="003A6025"/>
    <w:rsid w:val="003A73F3"/>
    <w:rsid w:val="003B4B66"/>
    <w:rsid w:val="003B504E"/>
    <w:rsid w:val="003C01E1"/>
    <w:rsid w:val="003D2E69"/>
    <w:rsid w:val="003E18C5"/>
    <w:rsid w:val="003F1A34"/>
    <w:rsid w:val="00407716"/>
    <w:rsid w:val="004102BA"/>
    <w:rsid w:val="00426DC3"/>
    <w:rsid w:val="00430B58"/>
    <w:rsid w:val="00447B0B"/>
    <w:rsid w:val="00455DD8"/>
    <w:rsid w:val="00462D65"/>
    <w:rsid w:val="00471AC0"/>
    <w:rsid w:val="00485372"/>
    <w:rsid w:val="00494270"/>
    <w:rsid w:val="004A29D0"/>
    <w:rsid w:val="004A3109"/>
    <w:rsid w:val="004A6490"/>
    <w:rsid w:val="004C134F"/>
    <w:rsid w:val="004D3F3B"/>
    <w:rsid w:val="004E0FAD"/>
    <w:rsid w:val="004F2A21"/>
    <w:rsid w:val="004F5D40"/>
    <w:rsid w:val="004F6BA8"/>
    <w:rsid w:val="004F7A51"/>
    <w:rsid w:val="00501EAA"/>
    <w:rsid w:val="0050293E"/>
    <w:rsid w:val="00507126"/>
    <w:rsid w:val="00511233"/>
    <w:rsid w:val="00515349"/>
    <w:rsid w:val="00517106"/>
    <w:rsid w:val="00525C38"/>
    <w:rsid w:val="00536AFD"/>
    <w:rsid w:val="00542516"/>
    <w:rsid w:val="00550CBC"/>
    <w:rsid w:val="00560501"/>
    <w:rsid w:val="00560D2C"/>
    <w:rsid w:val="00561508"/>
    <w:rsid w:val="00561E56"/>
    <w:rsid w:val="00567CBF"/>
    <w:rsid w:val="0057300D"/>
    <w:rsid w:val="00582A40"/>
    <w:rsid w:val="005864BC"/>
    <w:rsid w:val="00586822"/>
    <w:rsid w:val="00587706"/>
    <w:rsid w:val="00587A01"/>
    <w:rsid w:val="005905F5"/>
    <w:rsid w:val="00592E8D"/>
    <w:rsid w:val="005943F9"/>
    <w:rsid w:val="00597352"/>
    <w:rsid w:val="005A237D"/>
    <w:rsid w:val="005C0D07"/>
    <w:rsid w:val="005C331D"/>
    <w:rsid w:val="005D0A6F"/>
    <w:rsid w:val="005E39AB"/>
    <w:rsid w:val="005F00AE"/>
    <w:rsid w:val="005F0BEB"/>
    <w:rsid w:val="00607604"/>
    <w:rsid w:val="006119B3"/>
    <w:rsid w:val="006149D1"/>
    <w:rsid w:val="00616B40"/>
    <w:rsid w:val="0062282C"/>
    <w:rsid w:val="006345E8"/>
    <w:rsid w:val="00641381"/>
    <w:rsid w:val="00643E70"/>
    <w:rsid w:val="00654B01"/>
    <w:rsid w:val="006636CD"/>
    <w:rsid w:val="00666368"/>
    <w:rsid w:val="006733F1"/>
    <w:rsid w:val="00681227"/>
    <w:rsid w:val="00696649"/>
    <w:rsid w:val="006A5471"/>
    <w:rsid w:val="006A5821"/>
    <w:rsid w:val="006A5F65"/>
    <w:rsid w:val="006B0CED"/>
    <w:rsid w:val="006B47CB"/>
    <w:rsid w:val="006B6442"/>
    <w:rsid w:val="006C127D"/>
    <w:rsid w:val="006D1570"/>
    <w:rsid w:val="006D3770"/>
    <w:rsid w:val="006D43E8"/>
    <w:rsid w:val="00705D0E"/>
    <w:rsid w:val="007148EA"/>
    <w:rsid w:val="00721150"/>
    <w:rsid w:val="00722F6A"/>
    <w:rsid w:val="00732BC6"/>
    <w:rsid w:val="007337ED"/>
    <w:rsid w:val="0074406D"/>
    <w:rsid w:val="0076018C"/>
    <w:rsid w:val="00760B24"/>
    <w:rsid w:val="00766694"/>
    <w:rsid w:val="00766F09"/>
    <w:rsid w:val="007720B4"/>
    <w:rsid w:val="00772D7C"/>
    <w:rsid w:val="00783856"/>
    <w:rsid w:val="007921EF"/>
    <w:rsid w:val="007A495D"/>
    <w:rsid w:val="007A53D5"/>
    <w:rsid w:val="007B14B6"/>
    <w:rsid w:val="007B2539"/>
    <w:rsid w:val="007E0A84"/>
    <w:rsid w:val="007E5EA8"/>
    <w:rsid w:val="007E745F"/>
    <w:rsid w:val="007F26F8"/>
    <w:rsid w:val="00801B92"/>
    <w:rsid w:val="008054F1"/>
    <w:rsid w:val="0080608B"/>
    <w:rsid w:val="00811DCD"/>
    <w:rsid w:val="00822A62"/>
    <w:rsid w:val="00826ED7"/>
    <w:rsid w:val="00835A04"/>
    <w:rsid w:val="00843F80"/>
    <w:rsid w:val="00843FEE"/>
    <w:rsid w:val="00847466"/>
    <w:rsid w:val="0085111B"/>
    <w:rsid w:val="00852B9A"/>
    <w:rsid w:val="00855102"/>
    <w:rsid w:val="0086038D"/>
    <w:rsid w:val="008819EC"/>
    <w:rsid w:val="00885F8B"/>
    <w:rsid w:val="00890972"/>
    <w:rsid w:val="008A363A"/>
    <w:rsid w:val="008C45BC"/>
    <w:rsid w:val="008D036E"/>
    <w:rsid w:val="008D3949"/>
    <w:rsid w:val="008D3B67"/>
    <w:rsid w:val="008F1B70"/>
    <w:rsid w:val="008F777D"/>
    <w:rsid w:val="009066B1"/>
    <w:rsid w:val="00907663"/>
    <w:rsid w:val="0091147D"/>
    <w:rsid w:val="00924333"/>
    <w:rsid w:val="00926C4E"/>
    <w:rsid w:val="00933FA0"/>
    <w:rsid w:val="00935836"/>
    <w:rsid w:val="00945C6E"/>
    <w:rsid w:val="009503A7"/>
    <w:rsid w:val="00953CB7"/>
    <w:rsid w:val="00954304"/>
    <w:rsid w:val="00955E3B"/>
    <w:rsid w:val="009571DA"/>
    <w:rsid w:val="00965416"/>
    <w:rsid w:val="00974596"/>
    <w:rsid w:val="0097573C"/>
    <w:rsid w:val="0097695B"/>
    <w:rsid w:val="009928E1"/>
    <w:rsid w:val="009A217C"/>
    <w:rsid w:val="009B68F8"/>
    <w:rsid w:val="009C0499"/>
    <w:rsid w:val="009C3DA4"/>
    <w:rsid w:val="00A20BFA"/>
    <w:rsid w:val="00A319F1"/>
    <w:rsid w:val="00A33C99"/>
    <w:rsid w:val="00A37468"/>
    <w:rsid w:val="00A40362"/>
    <w:rsid w:val="00A509F9"/>
    <w:rsid w:val="00A53D83"/>
    <w:rsid w:val="00A56D86"/>
    <w:rsid w:val="00A731E6"/>
    <w:rsid w:val="00A83525"/>
    <w:rsid w:val="00A86F23"/>
    <w:rsid w:val="00AA17FA"/>
    <w:rsid w:val="00AA3BA1"/>
    <w:rsid w:val="00AA6D0D"/>
    <w:rsid w:val="00AB1B6B"/>
    <w:rsid w:val="00AB4E2E"/>
    <w:rsid w:val="00AB5F75"/>
    <w:rsid w:val="00AC0DE1"/>
    <w:rsid w:val="00AC1705"/>
    <w:rsid w:val="00AC2047"/>
    <w:rsid w:val="00AC738E"/>
    <w:rsid w:val="00AD189C"/>
    <w:rsid w:val="00AE1E75"/>
    <w:rsid w:val="00AF109E"/>
    <w:rsid w:val="00AF750A"/>
    <w:rsid w:val="00B05FD6"/>
    <w:rsid w:val="00B2358F"/>
    <w:rsid w:val="00B24FEC"/>
    <w:rsid w:val="00B27DD1"/>
    <w:rsid w:val="00B35354"/>
    <w:rsid w:val="00B45083"/>
    <w:rsid w:val="00B50BB1"/>
    <w:rsid w:val="00B523B9"/>
    <w:rsid w:val="00B555C4"/>
    <w:rsid w:val="00B55A06"/>
    <w:rsid w:val="00B7570F"/>
    <w:rsid w:val="00B80740"/>
    <w:rsid w:val="00B83515"/>
    <w:rsid w:val="00B84A33"/>
    <w:rsid w:val="00B85A3F"/>
    <w:rsid w:val="00BA1531"/>
    <w:rsid w:val="00BA5BD3"/>
    <w:rsid w:val="00BA6FAF"/>
    <w:rsid w:val="00BB108F"/>
    <w:rsid w:val="00BB5DA4"/>
    <w:rsid w:val="00BC2A8A"/>
    <w:rsid w:val="00BC3716"/>
    <w:rsid w:val="00BC633D"/>
    <w:rsid w:val="00BD7277"/>
    <w:rsid w:val="00BF1596"/>
    <w:rsid w:val="00C116A3"/>
    <w:rsid w:val="00C1268B"/>
    <w:rsid w:val="00C2142F"/>
    <w:rsid w:val="00C23969"/>
    <w:rsid w:val="00C32DE9"/>
    <w:rsid w:val="00C51612"/>
    <w:rsid w:val="00C52DC6"/>
    <w:rsid w:val="00C56DF4"/>
    <w:rsid w:val="00C657A1"/>
    <w:rsid w:val="00C701F3"/>
    <w:rsid w:val="00C80E8B"/>
    <w:rsid w:val="00C81494"/>
    <w:rsid w:val="00C829AD"/>
    <w:rsid w:val="00C90891"/>
    <w:rsid w:val="00CA2CF2"/>
    <w:rsid w:val="00CA7329"/>
    <w:rsid w:val="00CB4222"/>
    <w:rsid w:val="00CB631C"/>
    <w:rsid w:val="00CE1A5E"/>
    <w:rsid w:val="00CE2621"/>
    <w:rsid w:val="00CF5FB3"/>
    <w:rsid w:val="00D03A95"/>
    <w:rsid w:val="00D12FB2"/>
    <w:rsid w:val="00D362DE"/>
    <w:rsid w:val="00D371CA"/>
    <w:rsid w:val="00D37DA4"/>
    <w:rsid w:val="00D57B03"/>
    <w:rsid w:val="00D624A8"/>
    <w:rsid w:val="00D73E82"/>
    <w:rsid w:val="00D7551E"/>
    <w:rsid w:val="00D848F3"/>
    <w:rsid w:val="00D925B4"/>
    <w:rsid w:val="00D95B48"/>
    <w:rsid w:val="00DA2173"/>
    <w:rsid w:val="00DA4180"/>
    <w:rsid w:val="00DB2734"/>
    <w:rsid w:val="00DB6A96"/>
    <w:rsid w:val="00DC1FAE"/>
    <w:rsid w:val="00DC3BCB"/>
    <w:rsid w:val="00DC5CEE"/>
    <w:rsid w:val="00DD68EA"/>
    <w:rsid w:val="00DE2E4F"/>
    <w:rsid w:val="00E016DF"/>
    <w:rsid w:val="00E026FF"/>
    <w:rsid w:val="00E17005"/>
    <w:rsid w:val="00E233D9"/>
    <w:rsid w:val="00E43DDA"/>
    <w:rsid w:val="00E448F9"/>
    <w:rsid w:val="00E501EF"/>
    <w:rsid w:val="00E56083"/>
    <w:rsid w:val="00E67FFA"/>
    <w:rsid w:val="00E76457"/>
    <w:rsid w:val="00E8120B"/>
    <w:rsid w:val="00E827AB"/>
    <w:rsid w:val="00E85648"/>
    <w:rsid w:val="00E979FF"/>
    <w:rsid w:val="00EA67EB"/>
    <w:rsid w:val="00EB6AB8"/>
    <w:rsid w:val="00EC0A69"/>
    <w:rsid w:val="00EC3D03"/>
    <w:rsid w:val="00ED336E"/>
    <w:rsid w:val="00ED3601"/>
    <w:rsid w:val="00ED4CB3"/>
    <w:rsid w:val="00ED73C5"/>
    <w:rsid w:val="00EE1CD5"/>
    <w:rsid w:val="00EE2FA9"/>
    <w:rsid w:val="00EF246C"/>
    <w:rsid w:val="00EF77F7"/>
    <w:rsid w:val="00F104B2"/>
    <w:rsid w:val="00F25F5D"/>
    <w:rsid w:val="00F267A7"/>
    <w:rsid w:val="00F34458"/>
    <w:rsid w:val="00F43042"/>
    <w:rsid w:val="00F52AD1"/>
    <w:rsid w:val="00F538BB"/>
    <w:rsid w:val="00F54410"/>
    <w:rsid w:val="00F578F3"/>
    <w:rsid w:val="00F67345"/>
    <w:rsid w:val="00F83CAC"/>
    <w:rsid w:val="00F83FEB"/>
    <w:rsid w:val="00F9021E"/>
    <w:rsid w:val="00F906FE"/>
    <w:rsid w:val="00F90E96"/>
    <w:rsid w:val="00FA10BE"/>
    <w:rsid w:val="00FA112E"/>
    <w:rsid w:val="00FA539C"/>
    <w:rsid w:val="00FD0D81"/>
    <w:rsid w:val="00FD7FFA"/>
    <w:rsid w:val="00FE0FF0"/>
    <w:rsid w:val="00FF037B"/>
    <w:rsid w:val="00FF05A5"/>
    <w:rsid w:val="3716B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7345"/>
  <w15:chartTrackingRefBased/>
  <w15:docId w15:val="{FE10DCAC-70E6-4E82-A355-E00731DE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16DF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res">
    <w:name w:val="Adres"/>
    <w:basedOn w:val="Standaard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Afsluiting">
    <w:name w:val="Closing"/>
    <w:basedOn w:val="Standaard"/>
    <w:next w:val="Handtekening"/>
    <w:link w:val="Afsluit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rFonts w:eastAsiaTheme="minorEastAsia"/>
      <w:bCs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um">
    <w:name w:val="Date"/>
    <w:basedOn w:val="Standaard"/>
    <w:next w:val="Adres"/>
    <w:link w:val="Datum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umChar">
    <w:name w:val="Datum Char"/>
    <w:basedOn w:val="Standaardalinea-lettertype"/>
    <w:link w:val="Datum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am">
    <w:name w:val="Naam"/>
    <w:basedOn w:val="Standaard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gegevens">
    <w:name w:val="Contactgegevens"/>
    <w:basedOn w:val="Standaard"/>
    <w:uiPriority w:val="2"/>
    <w:qFormat/>
    <w:pPr>
      <w:contextualSpacing/>
    </w:pPr>
    <w:rPr>
      <w:rFonts w:asciiTheme="majorHAnsi" w:hAnsiTheme="majorHAnsi"/>
      <w:sz w:val="24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Titel">
    <w:name w:val="Title"/>
    <w:basedOn w:val="Standaard"/>
    <w:link w:val="Titel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color w:val="7F7F7F" w:themeColor="text1" w:themeTint="80"/>
      <w:sz w:val="26"/>
      <w:szCs w:val="2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elChar">
    <w:name w:val="Titel Char"/>
    <w:basedOn w:val="Standaardalinea-lettertype"/>
    <w:link w:val="Titel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OndertitelChar">
    <w:name w:val="Ondertitel Char"/>
    <w:basedOn w:val="Standaardalinea-lettertype"/>
    <w:link w:val="Ondertitel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opsomteken">
    <w:name w:val="List Bullet"/>
    <w:basedOn w:val="Standaard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Geenafstand">
    <w:name w:val="No Spacing"/>
    <w:link w:val="GeenafstandChar"/>
    <w:uiPriority w:val="1"/>
    <w:qFormat/>
    <w:rsid w:val="0086038D"/>
    <w:pPr>
      <w:spacing w:after="0" w:line="240" w:lineRule="auto"/>
    </w:pPr>
    <w:rPr>
      <w:rFonts w:eastAsiaTheme="minorEastAsia"/>
      <w:color w:val="auto"/>
      <w:sz w:val="22"/>
      <w:szCs w:val="22"/>
      <w:lang w:val="en-US" w:eastAsia="zh-CN"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6038D"/>
    <w:rPr>
      <w:rFonts w:eastAsiaTheme="minorEastAsia"/>
      <w:color w:val="auto"/>
      <w:sz w:val="22"/>
      <w:szCs w:val="22"/>
      <w:lang w:val="en-US" w:eastAsia="zh-CN" w:bidi="ar-SA"/>
    </w:rPr>
  </w:style>
  <w:style w:type="character" w:styleId="Hyperlink">
    <w:name w:val="Hyperlink"/>
    <w:basedOn w:val="Standaardalinea-lettertype"/>
    <w:uiPriority w:val="99"/>
    <w:unhideWhenUsed/>
    <w:rsid w:val="009C3DA4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3DA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7A51"/>
    <w:rPr>
      <w:color w:val="846B8E" w:themeColor="followedHyperlink"/>
      <w:u w:val="single"/>
    </w:rPr>
  </w:style>
  <w:style w:type="table" w:styleId="Tabelraster">
    <w:name w:val="Table Grid"/>
    <w:basedOn w:val="Standaardtabel"/>
    <w:uiPriority w:val="39"/>
    <w:rsid w:val="00D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10976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10976"/>
    <w:rPr>
      <w:rFonts w:ascii="Consolas" w:hAnsi="Consolas"/>
    </w:rPr>
  </w:style>
  <w:style w:type="table" w:styleId="Rastertabel2-Accent4">
    <w:name w:val="Grid Table 2 Accent 4"/>
    <w:basedOn w:val="Standaardtabel"/>
    <w:uiPriority w:val="47"/>
    <w:rsid w:val="00AC2047"/>
    <w:pPr>
      <w:spacing w:after="0" w:line="240" w:lineRule="auto"/>
    </w:pPr>
    <w:tblPr>
      <w:tblStyleRowBandSize w:val="1"/>
      <w:tblStyleColBandSize w:val="1"/>
      <w:tblBorders>
        <w:top w:val="single" w:sz="2" w:space="0" w:color="97DADD" w:themeColor="accent4" w:themeTint="99"/>
        <w:bottom w:val="single" w:sz="2" w:space="0" w:color="97DADD" w:themeColor="accent4" w:themeTint="99"/>
        <w:insideH w:val="single" w:sz="2" w:space="0" w:color="97DADD" w:themeColor="accent4" w:themeTint="99"/>
        <w:insideV w:val="single" w:sz="2" w:space="0" w:color="97DAD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D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D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  <w:style w:type="table" w:styleId="Rastertabel1licht-Accent4">
    <w:name w:val="Grid Table 1 Light Accent 4"/>
    <w:basedOn w:val="Standaardtabel"/>
    <w:uiPriority w:val="46"/>
    <w:rsid w:val="00AC2047"/>
    <w:pPr>
      <w:spacing w:after="0" w:line="240" w:lineRule="auto"/>
    </w:pPr>
    <w:tblPr>
      <w:tblStyleRowBandSize w:val="1"/>
      <w:tblStyleColBandSize w:val="1"/>
      <w:tblBorders>
        <w:top w:val="single" w:sz="4" w:space="0" w:color="BAE7E8" w:themeColor="accent4" w:themeTint="66"/>
        <w:left w:val="single" w:sz="4" w:space="0" w:color="BAE7E8" w:themeColor="accent4" w:themeTint="66"/>
        <w:bottom w:val="single" w:sz="4" w:space="0" w:color="BAE7E8" w:themeColor="accent4" w:themeTint="66"/>
        <w:right w:val="single" w:sz="4" w:space="0" w:color="BAE7E8" w:themeColor="accent4" w:themeTint="66"/>
        <w:insideH w:val="single" w:sz="4" w:space="0" w:color="BAE7E8" w:themeColor="accent4" w:themeTint="66"/>
        <w:insideV w:val="single" w:sz="4" w:space="0" w:color="BAE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D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D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-Accent4">
    <w:name w:val="Grid Table 3 Accent 4"/>
    <w:basedOn w:val="Standaardtabel"/>
    <w:uiPriority w:val="48"/>
    <w:rsid w:val="00AC2047"/>
    <w:pPr>
      <w:spacing w:after="0" w:line="240" w:lineRule="auto"/>
    </w:pPr>
    <w:tblPr>
      <w:tblStyleRowBandSize w:val="1"/>
      <w:tblStyleColBandSize w:val="1"/>
      <w:tblBorders>
        <w:top w:val="single" w:sz="4" w:space="0" w:color="97DADD" w:themeColor="accent4" w:themeTint="99"/>
        <w:left w:val="single" w:sz="4" w:space="0" w:color="97DADD" w:themeColor="accent4" w:themeTint="99"/>
        <w:bottom w:val="single" w:sz="4" w:space="0" w:color="97DADD" w:themeColor="accent4" w:themeTint="99"/>
        <w:right w:val="single" w:sz="4" w:space="0" w:color="97DADD" w:themeColor="accent4" w:themeTint="99"/>
        <w:insideH w:val="single" w:sz="4" w:space="0" w:color="97DADD" w:themeColor="accent4" w:themeTint="99"/>
        <w:insideV w:val="single" w:sz="4" w:space="0" w:color="97DAD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  <w:tblStylePr w:type="neCell">
      <w:tblPr/>
      <w:tcPr>
        <w:tcBorders>
          <w:bottom w:val="single" w:sz="4" w:space="0" w:color="97DADD" w:themeColor="accent4" w:themeTint="99"/>
        </w:tcBorders>
      </w:tcPr>
    </w:tblStylePr>
    <w:tblStylePr w:type="nwCell">
      <w:tblPr/>
      <w:tcPr>
        <w:tcBorders>
          <w:bottom w:val="single" w:sz="4" w:space="0" w:color="97DADD" w:themeColor="accent4" w:themeTint="99"/>
        </w:tcBorders>
      </w:tcPr>
    </w:tblStylePr>
    <w:tblStylePr w:type="seCell">
      <w:tblPr/>
      <w:tcPr>
        <w:tcBorders>
          <w:top w:val="single" w:sz="4" w:space="0" w:color="97DADD" w:themeColor="accent4" w:themeTint="99"/>
        </w:tcBorders>
      </w:tcPr>
    </w:tblStylePr>
    <w:tblStylePr w:type="swCell">
      <w:tblPr/>
      <w:tcPr>
        <w:tcBorders>
          <w:top w:val="single" w:sz="4" w:space="0" w:color="97DADD" w:themeColor="accent4" w:themeTint="99"/>
        </w:tcBorders>
      </w:tcPr>
    </w:tblStylePr>
  </w:style>
  <w:style w:type="table" w:styleId="Rastertabel6kleurrijk-Accent4">
    <w:name w:val="Grid Table 6 Colorful Accent 4"/>
    <w:basedOn w:val="Standaardtabel"/>
    <w:uiPriority w:val="51"/>
    <w:rsid w:val="00AC2047"/>
    <w:pPr>
      <w:spacing w:after="0" w:line="240" w:lineRule="auto"/>
    </w:pPr>
    <w:rPr>
      <w:color w:val="349B9F" w:themeColor="accent4" w:themeShade="BF"/>
    </w:rPr>
    <w:tblPr>
      <w:tblStyleRowBandSize w:val="1"/>
      <w:tblStyleColBandSize w:val="1"/>
      <w:tblBorders>
        <w:top w:val="single" w:sz="4" w:space="0" w:color="97DADD" w:themeColor="accent4" w:themeTint="99"/>
        <w:left w:val="single" w:sz="4" w:space="0" w:color="97DADD" w:themeColor="accent4" w:themeTint="99"/>
        <w:bottom w:val="single" w:sz="4" w:space="0" w:color="97DADD" w:themeColor="accent4" w:themeTint="99"/>
        <w:right w:val="single" w:sz="4" w:space="0" w:color="97DADD" w:themeColor="accent4" w:themeTint="99"/>
        <w:insideH w:val="single" w:sz="4" w:space="0" w:color="97DADD" w:themeColor="accent4" w:themeTint="99"/>
        <w:insideV w:val="single" w:sz="4" w:space="0" w:color="97DAD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D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D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B555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D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D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etM\OneDrive%20-%20SPK%20vzw\BLENDERS\Logo's%20Blenders\Blenders_template%20briefpapier%20lang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48BB-2EB6-4973-A2AC-D1EB5DBE472F}"/>
      </w:docPartPr>
      <w:docPartBody>
        <w:p w:rsidR="001C66DD" w:rsidRDefault="001C66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DD"/>
    <w:rsid w:val="001C66DD"/>
    <w:rsid w:val="00544943"/>
    <w:rsid w:val="009F408A"/>
    <w:rsid w:val="00BC52C3"/>
    <w:rsid w:val="00C070F6"/>
    <w:rsid w:val="00C16D0D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9872166595748A2E66AF6B2E2F7FD" ma:contentTypeVersion="12" ma:contentTypeDescription="Een nieuw document maken." ma:contentTypeScope="" ma:versionID="5dc3d5f01f1639118c695b9fbc82ee7f">
  <xsd:schema xmlns:xsd="http://www.w3.org/2001/XMLSchema" xmlns:xs="http://www.w3.org/2001/XMLSchema" xmlns:p="http://schemas.microsoft.com/office/2006/metadata/properties" xmlns:ns2="c0ffa1fd-8b7c-4ce7-8c8a-b1171e390a63" xmlns:ns3="52cde79e-e43e-4c2d-8195-5b4ee3b9f66a" targetNamespace="http://schemas.microsoft.com/office/2006/metadata/properties" ma:root="true" ma:fieldsID="1af23b603f7fd5cd183fedebad902bc7" ns2:_="" ns3:_="">
    <xsd:import namespace="c0ffa1fd-8b7c-4ce7-8c8a-b1171e390a63"/>
    <xsd:import namespace="52cde79e-e43e-4c2d-8195-5b4ee3b9f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a1fd-8b7c-4ce7-8c8a-b1171e39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e79e-e43e-4c2d-8195-5b4ee3b9f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F6FFF-C56B-4CC6-922F-215073C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a1fd-8b7c-4ce7-8c8a-b1171e390a63"/>
    <ds:schemaRef ds:uri="52cde79e-e43e-4c2d-8195-5b4ee3b9f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CEC97-F8C2-4E6A-B662-BE9684399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BC999-7FF8-49A7-9620-D50D112F4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326F5A-108D-42EB-A633-9D864F120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Blenders_template briefpapier lang logo</Template>
  <TotalTime>1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Michiels</dc:creator>
  <cp:keywords/>
  <dc:description/>
  <cp:lastModifiedBy>Artemis Kubala</cp:lastModifiedBy>
  <cp:revision>3</cp:revision>
  <cp:lastPrinted>2020-08-29T16:01:00Z</cp:lastPrinted>
  <dcterms:created xsi:type="dcterms:W3CDTF">2021-05-28T12:45:00Z</dcterms:created>
  <dcterms:modified xsi:type="dcterms:W3CDTF">2021-05-28T12:46:00Z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0x0101004A39872166595748A2E66AF6B2E2F7FD</vt:lpwstr>
  </property>
</Properties>
</file>